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8A" w:rsidRDefault="0044158A" w:rsidP="0044158A">
      <w:pPr>
        <w:pStyle w:val="2"/>
        <w:numPr>
          <w:ilvl w:val="0"/>
          <w:numId w:val="1"/>
        </w:numPr>
        <w:shd w:val="clear" w:color="auto" w:fill="auto"/>
        <w:spacing w:before="0"/>
        <w:ind w:left="20" w:right="-26" w:firstLine="780"/>
      </w:pPr>
      <w:r>
        <w:t>звернення застави в дохід держави:</w:t>
      </w:r>
    </w:p>
    <w:p w:rsidR="0044158A" w:rsidRDefault="0044158A" w:rsidP="0044158A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E5BFB">
        <w:rPr>
          <w:rStyle w:val="20"/>
          <w:rFonts w:eastAsia="Courier New"/>
        </w:rPr>
        <w:t>Отримувач</w:t>
      </w:r>
      <w:proofErr w:type="spellEnd"/>
      <w:r w:rsidRPr="006E5BFB">
        <w:rPr>
          <w:rStyle w:val="20"/>
          <w:rFonts w:eastAsia="Courier New"/>
        </w:rPr>
        <w:t xml:space="preserve"> коштів: </w:t>
      </w:r>
      <w:r w:rsidRPr="009155A5">
        <w:rPr>
          <w:rFonts w:ascii="Times New Roman" w:hAnsi="Times New Roman" w:cs="Times New Roman"/>
          <w:b/>
          <w:sz w:val="28"/>
          <w:szCs w:val="28"/>
          <w:u w:val="single"/>
        </w:rPr>
        <w:t>ГУК 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9155A5">
        <w:rPr>
          <w:rFonts w:ascii="Times New Roman" w:hAnsi="Times New Roman" w:cs="Times New Roman"/>
          <w:b/>
          <w:sz w:val="28"/>
          <w:szCs w:val="28"/>
          <w:u w:val="single"/>
        </w:rPr>
        <w:t>.Києві</w:t>
      </w:r>
      <w:proofErr w:type="spellEnd"/>
      <w:r w:rsidRPr="009155A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9155A5">
        <w:rPr>
          <w:rFonts w:ascii="Times New Roman" w:hAnsi="Times New Roman" w:cs="Times New Roman"/>
          <w:b/>
          <w:sz w:val="28"/>
          <w:szCs w:val="28"/>
          <w:u w:val="single"/>
        </w:rPr>
        <w:t>м.Київ</w:t>
      </w:r>
      <w:proofErr w:type="spellEnd"/>
      <w:r w:rsidRPr="009155A5">
        <w:rPr>
          <w:rFonts w:ascii="Times New Roman" w:hAnsi="Times New Roman" w:cs="Times New Roman"/>
          <w:b/>
          <w:sz w:val="28"/>
          <w:szCs w:val="28"/>
          <w:u w:val="single"/>
        </w:rPr>
        <w:t>/22030200</w:t>
      </w:r>
      <w:r w:rsidRPr="006E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8A" w:rsidRPr="009155A5" w:rsidRDefault="0044158A" w:rsidP="0044158A">
      <w:pPr>
        <w:pStyle w:val="a5"/>
        <w:ind w:left="426"/>
        <w:rPr>
          <w:rFonts w:ascii="Times New Roman" w:hAnsi="Times New Roman" w:cs="Times New Roman"/>
          <w:b/>
          <w:u w:val="single"/>
        </w:rPr>
      </w:pPr>
      <w:r w:rsidRPr="006E5BFB">
        <w:rPr>
          <w:rStyle w:val="20"/>
          <w:rFonts w:eastAsia="Courier New"/>
        </w:rPr>
        <w:t xml:space="preserve">Код </w:t>
      </w:r>
      <w:proofErr w:type="spellStart"/>
      <w:r w:rsidRPr="006E5BFB">
        <w:rPr>
          <w:rStyle w:val="20"/>
          <w:rFonts w:eastAsia="Courier New"/>
        </w:rPr>
        <w:t>отримувача</w:t>
      </w:r>
      <w:proofErr w:type="spellEnd"/>
      <w:r w:rsidRPr="006E5BFB">
        <w:rPr>
          <w:rStyle w:val="20"/>
          <w:rFonts w:eastAsia="Courier New"/>
        </w:rPr>
        <w:t xml:space="preserve"> (код за </w:t>
      </w:r>
      <w:r w:rsidRPr="006E5BFB">
        <w:rPr>
          <w:rFonts w:ascii="Times New Roman" w:hAnsi="Times New Roman" w:cs="Times New Roman"/>
          <w:sz w:val="28"/>
          <w:szCs w:val="28"/>
        </w:rPr>
        <w:t>ЄДРПОУ</w:t>
      </w:r>
      <w:r w:rsidRPr="009155A5">
        <w:rPr>
          <w:rFonts w:ascii="Times New Roman" w:hAnsi="Times New Roman" w:cs="Times New Roman"/>
          <w:b/>
          <w:u w:val="single"/>
        </w:rPr>
        <w:t>): 37993783</w:t>
      </w:r>
    </w:p>
    <w:p w:rsidR="0044158A" w:rsidRPr="006E5BFB" w:rsidRDefault="0044158A" w:rsidP="0044158A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 w:rsidRPr="006E5BFB">
        <w:rPr>
          <w:rStyle w:val="20"/>
          <w:rFonts w:eastAsia="Courier New"/>
        </w:rPr>
        <w:t xml:space="preserve">Банк </w:t>
      </w:r>
      <w:proofErr w:type="spellStart"/>
      <w:r w:rsidRPr="006E5BFB">
        <w:rPr>
          <w:rStyle w:val="20"/>
          <w:rFonts w:eastAsia="Courier New"/>
        </w:rPr>
        <w:t>отримувача</w:t>
      </w:r>
      <w:proofErr w:type="spellEnd"/>
      <w:r w:rsidRPr="006E5BFB">
        <w:rPr>
          <w:rStyle w:val="20"/>
          <w:rFonts w:eastAsia="Courier New"/>
        </w:rPr>
        <w:t xml:space="preserve">: </w:t>
      </w:r>
      <w:r w:rsidRPr="009155A5">
        <w:rPr>
          <w:rFonts w:ascii="Times New Roman" w:hAnsi="Times New Roman" w:cs="Times New Roman"/>
          <w:b/>
          <w:sz w:val="28"/>
          <w:szCs w:val="28"/>
          <w:u w:val="single"/>
        </w:rPr>
        <w:t>Казначейство України (ЕАП)</w:t>
      </w:r>
    </w:p>
    <w:p w:rsidR="0044158A" w:rsidRPr="009155A5" w:rsidRDefault="0044158A" w:rsidP="0044158A">
      <w:pPr>
        <w:pStyle w:val="a5"/>
        <w:ind w:left="426"/>
        <w:rPr>
          <w:rStyle w:val="a4"/>
          <w:rFonts w:eastAsia="Courier New"/>
        </w:rPr>
      </w:pPr>
      <w:r w:rsidRPr="006E5BFB">
        <w:rPr>
          <w:rFonts w:ascii="Times New Roman" w:hAnsi="Times New Roman" w:cs="Times New Roman"/>
          <w:sz w:val="28"/>
          <w:szCs w:val="28"/>
        </w:rPr>
        <w:t xml:space="preserve">Код банку </w:t>
      </w:r>
      <w:proofErr w:type="spellStart"/>
      <w:r w:rsidRPr="006E5BFB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6E5BFB">
        <w:rPr>
          <w:rFonts w:ascii="Times New Roman" w:hAnsi="Times New Roman" w:cs="Times New Roman"/>
          <w:sz w:val="28"/>
          <w:szCs w:val="28"/>
        </w:rPr>
        <w:t xml:space="preserve"> </w:t>
      </w:r>
      <w:r w:rsidRPr="0071218C">
        <w:rPr>
          <w:rFonts w:ascii="Times New Roman" w:hAnsi="Times New Roman" w:cs="Times New Roman"/>
          <w:sz w:val="28"/>
          <w:szCs w:val="28"/>
        </w:rPr>
        <w:t xml:space="preserve">(МФО): </w:t>
      </w:r>
      <w:r w:rsidRPr="0071218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155A5">
        <w:rPr>
          <w:rStyle w:val="a4"/>
          <w:rFonts w:eastAsia="Courier New"/>
        </w:rPr>
        <w:t xml:space="preserve">99998 </w:t>
      </w:r>
    </w:p>
    <w:p w:rsidR="0044158A" w:rsidRPr="009155A5" w:rsidRDefault="0044158A" w:rsidP="0044158A">
      <w:pPr>
        <w:pStyle w:val="a5"/>
        <w:ind w:left="426"/>
        <w:rPr>
          <w:rStyle w:val="a4"/>
          <w:rFonts w:eastAsia="Courier New"/>
        </w:rPr>
      </w:pPr>
      <w:r w:rsidRPr="006E5BFB">
        <w:rPr>
          <w:rFonts w:ascii="Times New Roman" w:hAnsi="Times New Roman" w:cs="Times New Roman"/>
          <w:sz w:val="28"/>
          <w:szCs w:val="28"/>
        </w:rPr>
        <w:t xml:space="preserve">Рахунок </w:t>
      </w:r>
      <w:proofErr w:type="spellStart"/>
      <w:r w:rsidRPr="006E5BFB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6E5BFB">
        <w:rPr>
          <w:rFonts w:ascii="Times New Roman" w:hAnsi="Times New Roman" w:cs="Times New Roman"/>
          <w:sz w:val="28"/>
          <w:szCs w:val="28"/>
        </w:rPr>
        <w:t xml:space="preserve">: </w:t>
      </w:r>
      <w:r w:rsidRPr="00AA7C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9155A5">
        <w:rPr>
          <w:rStyle w:val="a4"/>
          <w:rFonts w:eastAsia="Courier New"/>
        </w:rPr>
        <w:t xml:space="preserve"> </w:t>
      </w:r>
      <w:r>
        <w:rPr>
          <w:rStyle w:val="a4"/>
          <w:rFonts w:eastAsia="Courier New"/>
        </w:rPr>
        <w:t>1</w:t>
      </w:r>
      <w:r w:rsidR="0071218C">
        <w:rPr>
          <w:rStyle w:val="a4"/>
          <w:rFonts w:eastAsia="Courier New"/>
        </w:rPr>
        <w:t>8</w:t>
      </w:r>
      <w:r>
        <w:rPr>
          <w:rStyle w:val="a4"/>
          <w:rFonts w:eastAsia="Courier New"/>
        </w:rPr>
        <w:t>8999980</w:t>
      </w:r>
      <w:r w:rsidRPr="009155A5">
        <w:rPr>
          <w:rStyle w:val="a4"/>
          <w:rFonts w:eastAsia="Courier New"/>
        </w:rPr>
        <w:t>31</w:t>
      </w:r>
      <w:r w:rsidR="0071218C">
        <w:rPr>
          <w:rStyle w:val="a4"/>
          <w:rFonts w:eastAsia="Courier New"/>
        </w:rPr>
        <w:t>319</w:t>
      </w:r>
      <w:r w:rsidRPr="009155A5">
        <w:rPr>
          <w:rStyle w:val="a4"/>
          <w:rFonts w:eastAsia="Courier New"/>
        </w:rPr>
        <w:t>1</w:t>
      </w:r>
      <w:r w:rsidR="0071218C">
        <w:rPr>
          <w:rStyle w:val="a4"/>
          <w:rFonts w:eastAsia="Courier New"/>
        </w:rPr>
        <w:t>2</w:t>
      </w:r>
      <w:r w:rsidRPr="009155A5">
        <w:rPr>
          <w:rStyle w:val="a4"/>
          <w:rFonts w:eastAsia="Courier New"/>
        </w:rPr>
        <w:t>050</w:t>
      </w:r>
      <w:r w:rsidR="0071218C">
        <w:rPr>
          <w:rStyle w:val="a4"/>
          <w:rFonts w:eastAsia="Courier New"/>
        </w:rPr>
        <w:t>000</w:t>
      </w:r>
      <w:r w:rsidRPr="009155A5">
        <w:rPr>
          <w:rStyle w:val="a4"/>
          <w:rFonts w:eastAsia="Courier New"/>
        </w:rPr>
        <w:t xml:space="preserve">26001 </w:t>
      </w:r>
    </w:p>
    <w:p w:rsidR="0044158A" w:rsidRDefault="0044158A" w:rsidP="0044158A">
      <w:pPr>
        <w:pStyle w:val="a5"/>
        <w:ind w:left="426"/>
        <w:rPr>
          <w:rStyle w:val="a4"/>
          <w:rFonts w:eastAsia="Courier New"/>
        </w:rPr>
      </w:pPr>
      <w:r w:rsidRPr="006E5BFB">
        <w:rPr>
          <w:rFonts w:ascii="Times New Roman" w:hAnsi="Times New Roman" w:cs="Times New Roman"/>
          <w:sz w:val="28"/>
          <w:szCs w:val="28"/>
        </w:rPr>
        <w:t xml:space="preserve">Код класифікації доходів бюджету: </w:t>
      </w:r>
      <w:r w:rsidRPr="009155A5">
        <w:rPr>
          <w:rStyle w:val="a4"/>
          <w:rFonts w:eastAsia="Courier New"/>
        </w:rPr>
        <w:t>22030200</w:t>
      </w:r>
    </w:p>
    <w:p w:rsidR="0044158A" w:rsidRDefault="0044158A" w:rsidP="0044158A">
      <w:pPr>
        <w:pStyle w:val="a5"/>
        <w:ind w:left="708"/>
        <w:rPr>
          <w:rStyle w:val="21"/>
          <w:rFonts w:eastAsia="Courier New"/>
        </w:rPr>
      </w:pPr>
    </w:p>
    <w:p w:rsidR="004B662E" w:rsidRPr="0044158A" w:rsidRDefault="004B662E" w:rsidP="0044158A"/>
    <w:sectPr w:rsidR="004B662E" w:rsidRPr="0044158A" w:rsidSect="00370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F79"/>
    <w:multiLevelType w:val="multilevel"/>
    <w:tmpl w:val="AE24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32C27"/>
    <w:rsid w:val="00240B10"/>
    <w:rsid w:val="00332C27"/>
    <w:rsid w:val="00370804"/>
    <w:rsid w:val="0044158A"/>
    <w:rsid w:val="004B662E"/>
    <w:rsid w:val="0071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32C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332C27"/>
    <w:rPr>
      <w:b/>
      <w:bCs/>
      <w:color w:val="000000"/>
      <w:spacing w:val="0"/>
      <w:w w:val="100"/>
      <w:position w:val="0"/>
      <w:u w:val="single"/>
      <w:lang w:val="uk-UA"/>
    </w:rPr>
  </w:style>
  <w:style w:type="character" w:customStyle="1" w:styleId="20">
    <w:name w:val="Основной текст (2) + Не полужирный"/>
    <w:basedOn w:val="a0"/>
    <w:rsid w:val="0033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character" w:customStyle="1" w:styleId="21">
    <w:name w:val="Основной текст (2)"/>
    <w:basedOn w:val="a0"/>
    <w:rsid w:val="0033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paragraph" w:customStyle="1" w:styleId="2">
    <w:name w:val="Основной текст2"/>
    <w:basedOn w:val="a"/>
    <w:link w:val="a3"/>
    <w:rsid w:val="00332C27"/>
    <w:pPr>
      <w:widowControl w:val="0"/>
      <w:shd w:val="clear" w:color="auto" w:fill="FFFFFF"/>
      <w:spacing w:before="360" w:after="24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32C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</Characters>
  <Application>Microsoft Office Word</Application>
  <DocSecurity>0</DocSecurity>
  <Lines>1</Lines>
  <Paragraphs>1</Paragraphs>
  <ScaleCrop>false</ScaleCrop>
  <Company>diakov.net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5</cp:revision>
  <dcterms:created xsi:type="dcterms:W3CDTF">2018-08-30T13:29:00Z</dcterms:created>
  <dcterms:modified xsi:type="dcterms:W3CDTF">2020-01-08T15:08:00Z</dcterms:modified>
</cp:coreProperties>
</file>